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7"/>
        <w:gridCol w:w="2677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człowieka może lepiej go przestrzec, niż siedmiu strażników siedzących na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вони помоляться Господеві, щоб подав їм спочинок і лікування для збереження життя.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2024-04-27T15:41:50Z</dcterms:modified>
</cp:coreProperties>
</file>