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3019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wszystko proś Najwyższego, aby utwierdził w prawdzie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грішить перед Тим, що його створив, хай впаде в руки лікаря.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2024-04-28T17:11:02Z</dcterms:modified>
</cp:coreProperties>
</file>