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2998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być człowiek zdolny, pouczający wielu, a wobec siebie samego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прибиттю остається і смуток, і життя бідного прокляття серця.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2024-04-27T15:54:46Z</dcterms:modified>
</cp:coreProperties>
</file>