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56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śmiertelnym cierpieniem, gdy towarzysz lub przyjaciel zmienia się w 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лікування є від Всевишнього, і він одержить дари від царя.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2024-04-27T16:10:37Z</dcterms:modified>
</cp:coreProperties>
</file>