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2913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została mu dana łaska od Pana i zostanie pozbawiony wszelkiej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забудь, бо немає повороту, і цьому не принесеш користи і собі зробиш зло.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2024-04-28T04:50:42Z</dcterms:modified>
</cp:coreProperties>
</file>