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6"/>
        <w:gridCol w:w="2941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 ktoś mądry wobec siebie samego, a owoce mądrości są dobre dla 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 його суд, бо таким і твій. Мені вчора і тобі сьогодні.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2024-04-27T20:31:18Z</dcterms:modified>
</cp:coreProperties>
</file>