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23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przysparza błogosławieństw, będą go błogosławić wszyscy, którzy na niego patrzą.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книжника безділля в догідному часі, і хто зменшив діла цей умудриться.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2024-04-28T17:44:52Z</dcterms:modified>
</cp:coreProperties>
</file>