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9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człowieka to liczba dni jego, a dni Izraela są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помудріє той, хто держить плуг, і хвалиться острим списом, що поганяє биків і повертається в їхніх ділах, і його розмова про телят?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2024-04-28T02:39:42Z</dcterms:modified>
</cp:coreProperties>
</file>