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26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doświadczaj w życiu samego siebie, nie dopuść do niczego, co mogłoby ci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кожний будівничий і столяр, який проводить ніч як дні. Вони різблять різьби печатей, і його дбайливість видає різновидне. Він віддасть своє серце, щоб зробити малюнок, і його неспання, щоб завершити діло.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2024-04-27T22:41:20Z</dcterms:modified>
</cp:coreProperties>
</file>