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4"/>
        <w:gridCol w:w="2774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przewrotna żądzo, skąd się wzięłaś, aby przykryć oszustwem powierzchnię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Вміння лікаря піднесе його голову вгору, і перед вельможами він буде подивугідним.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2024-04-27T16:07:29Z</dcterms:modified>
</cp:coreProperties>
</file>