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3068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obżarstwo umarło wielu, kto się ma na baczności, wydłuża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повірили на свої руки, і кожний мудрий у своїм ділі.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2024-04-28T14:10:23Z</dcterms:modified>
</cp:coreProperties>
</file>