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3292"/>
        <w:gridCol w:w="4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них місто не буде поселене, і не поселяться, ані не підуть.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2024-04-28T18:22:02Z</dcterms:modified>
</cp:coreProperties>
</file>