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7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для поради народу їх не шукатимуть і в громаді вони не вийдуть на високі місця. Не сядуть на престолі судді і не зрозуміють завіт суду.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2024-04-28T08:00:40Z</dcterms:modified>
</cp:coreProperties>
</file>