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0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towarzysz, który cieszy się z pomyślności przyjaciela, lecz w czasie nieszczęścia staje po przeciwnej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створив лікарства з землі, і розумна людина ними не знехтує.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2024-04-28T17:35:25Z</dcterms:modified>
</cp:coreProperties>
</file>