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3043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serdecznym przyjacielu, nie zaniedbuj go, żyjąc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вміння людям, щоб прославитися в його подивугідних (ділах).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2024-04-27T18:15:43Z</dcterms:modified>
</cp:coreProperties>
</file>