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doradcy, dowiedz się wcześniej, czego mu potrzeba. On może dawać rady z myślą o sobie i nie rzuci losów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кінця його ділам, і мир від нього на лиці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2024-04-28T02:46:26Z</dcterms:modified>
</cp:coreProperties>
</file>