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0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ludziom wiedzę, aby mogli Go chwalić z powodu Jego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великий Господь забажає, він наповниться духом розумності. Він вилиє слова своєї мудрости і в молитві визнається Господеві.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2024-05-08T13:32:26Z</dcterms:modified>
</cp:coreProperties>
</file>