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2990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słuchajcie swojego ojca, bo tak postępując, będziecie żyć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Дитино, не позбувай бідного життя і не томи очей нужденних.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2024-05-01T10:40:24Z</dcterms:modified>
</cp:coreProperties>
</file>