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300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człowieka płynie ze czci ojca, hańbą dla synów jest wzgardzona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підняла вгору своїх синів і заступається за тими, що її шукають.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2024-05-01T00:39:34Z</dcterms:modified>
</cp:coreProperties>
</file>