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2913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stracił rozum, miej cierpliwość i nie znieważaj go, gdy jesteś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її держить унаслідить славу, і куди входить, благословить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2024-04-30T21:17:26Z</dcterms:modified>
</cp:coreProperties>
</file>