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5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ono zostanie ci przypomniane, jak szron w blasku słońca znikną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її слухається судить народи, і хто її сприймає мешкатиме в надії.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2024-05-01T01:45:24Z</dcterms:modified>
</cp:coreProperties>
</file>