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305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porzuca ojca, jest jak bluźnierca, kto znieważa swą matkę, obraża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довіриться, її унаслідить, і в наслідді будуть його роди.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2024-05-01T11:09:38Z</dcterms:modified>
</cp:coreProperties>
</file>