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0"/>
        <w:gridCol w:w="276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znaczysz, tym bardziej się uniżaj, a znajdziesz łaskę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повернеться по прямім до нього і розвеселить його і відкриє йому своє скрите.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2024-05-01T12:03:44Z</dcterms:modified>
</cp:coreProperties>
</file>