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60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wyniosłych i pysznych, lecz On pokornym odsłania swe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заблудить, оставить його і видасть його в руки його падіння.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2024-04-30T23:37:51Z</dcterms:modified>
</cp:coreProperties>
</file>