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3148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potęga JAHWE, lecz tylko pokorni oddają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Оберігай час і стережися злого і не завстидайся за твою душу.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2024-05-01T03:16:20Z</dcterms:modified>
</cp:coreProperties>
</file>