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29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spraw ukrytych przed tobą i nie badaj tego, co jest silniejsze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встид, що наводить гріх, і є стид - слава і ласка.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2024-04-30T22:03:15Z</dcterms:modified>
</cp:coreProperties>
</file>