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2958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 nad tym, co ci nakazano, nie trzeba zajmować się sprawami ukrytymi.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приймай лице за твою душу і не соромися собі на упадок.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2024-05-01T01:39:57Z</dcterms:modified>
</cp:coreProperties>
</file>