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606"/>
        <w:gridCol w:w="54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trudź się niepotrzebnie tym, co cię przerasta, wyjaśniono ci więcej, niż może pojąć ludzki rozum.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затримай слово в часі потреби, і не сховай твоєї мудрості для краси.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2024-05-01T07:12:18Z</dcterms:modified>
</cp:coreProperties>
</file>