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47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Twarde serce będzie miało nieszczęśliwy koniec, zginie ten, kto lubuje się w niebezpieczeństwach.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соромися визнаватися за твої гріхи і не силуй біг ріки.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2024-05-01T04:25:17Z</dcterms:modified>
</cp:coreProperties>
</file>