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 serce obciążą cierpienia, a grzesznik będzie dodawał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 підданим нерозумного чоловіка, і не приймай лице сильного.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2024-05-01T08:44:38Z</dcterms:modified>
</cp:coreProperties>
</file>