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3072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serce rozważa przysłowia, a uważne ucho ucieszy się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швидкий твоїм язиком і тяжкий і повільний в твоїх ділах.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2024-05-01T10:31:19Z</dcterms:modified>
</cp:coreProperties>
</file>