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3169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szanuje ojca, zadość czyni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додавай до розлюченого серця і не відтягай дар потребуючому.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2024-04-30T22:10:19Z</dcterms:modified>
</cp:coreProperties>
</file>