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2955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dobro, znajdzie je na końcu, a gdy się potknie, ono będzie mu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твоя рука не буде простягнена, щоб взяти, і замкнена на віддавання.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2024-05-01T04:50:33Z</dcterms:modified>
</cp:coreProperties>
</file>