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3212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czci swoją matkę, jakby skarby 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відрікайся раба, що боліє, і не відверни від бідного твоє лице.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2024-05-01T03:41:20Z</dcterms:modified>
</cp:coreProperties>
</file>