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292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szanuje ojca, będzie się cieszył dziećmi i w dniu modlitwy będzie wysłuchany.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відверни око від потребуючого, і не дай йому місце тебе прокляти.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2024-05-01T03:29:53Z</dcterms:modified>
</cp:coreProperties>
</file>