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7"/>
        <w:gridCol w:w="3050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boi się JAHWE, szanuje swego ojca i służy swoim rodzicom jak panom.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Роби себе улюбленим зборові і присмири володареві твою голову.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2024-05-01T02:24:20Z</dcterms:modified>
</cp:coreProperties>
</file>