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70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Liban wydacie woń przyjemną i rozwiniecie się jak kwiat lilii. Podnieście głos i śpiewajcie razem, wychwalajcie JAHWE we wszystkich dziełach!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відкриє руки він розвеселиться, так вповні зникнуть переступники.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2024-05-03T05:03:03Z</dcterms:modified>
</cp:coreProperties>
</file>