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2939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dobro dla dobrych zostało stworzone, zło natomiast dla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і срібло закріплять ноги, і рада вважається кращою від обох.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2024-05-03T13:45:12Z</dcterms:modified>
</cp:coreProperties>
</file>