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2971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 ukryty sens przysłów i objaśnia zagadkowe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того, що сидить на престолі слави, і аж до впокореного в землі і попелі,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2024-05-03T05:46:22Z</dcterms:modified>
</cp:coreProperties>
</file>