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6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zasiadającego na wywyższonym tronie, aż do upokorzonego w ziemi i popiele,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суду смерти, згадай те, що раніше від тебе і останнє.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2024-05-06T11:57:03Z</dcterms:modified>
</cp:coreProperties>
</file>