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7"/>
        <w:gridCol w:w="2702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wspaniała jest wysokość czystego sklepienia, jakże cudowne jest niebo, gdy je oglądamy.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Похвалім славних мужів і наших батьків, що нас породили.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2024-04-29T15:33:14Z</dcterms:modified>
</cp:coreProperties>
</file>