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3010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Świętego wyznaczyło im miejsce i nie opuszczają swoich posterunków.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вони мужі милосердя, яких праведності не забулися.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2024-04-29T11:07:41Z</dcterms:modified>
</cp:coreProperties>
</file>