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3391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otwierają się magazyny, a chmury wylatują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тіла поховані в мирі, і їхнє імя живе в роди.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2024-04-29T12:04:27Z</dcterms:modified>
</cp:coreProperties>
</file>