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30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swoją potęgą umacnia chmury i kruszy bryły gradowe.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їхню мудрість розповідатимуть народи, і збір сповістить похвалу.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2024-04-29T10:29:54Z</dcterms:modified>
</cp:coreProperties>
</file>