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8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JAHWE wieje wiatr południowy, wicher północny i trąba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знайшовся досконалим, праведним, в часі гніву він став зміною. Через це став останком землі, коли був потоп.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2024-04-29T10:05:05Z</dcterms:modified>
</cp:coreProperties>
</file>