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292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rozsiewa szron jak sól na ziemi, który, gdy marznie, staje się jak ostrza kolców.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великий батько множества народів, і не знайдено порока у славі.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2024-04-29T12:23:28Z</dcterms:modified>
</cp:coreProperties>
</file>