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77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ten pożera góry, wysusza pustynię i spala zieleń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 клятвою потвердив йому, що в його насінні поблагословлені народи, щоб його розмножити як порох землі і підняти вгору його насіння як звізди і дати їм насліддя від моря аж до моря і від ріки аж до кінця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2024-04-29T09:35:22Z</dcterms:modified>
</cp:coreProperties>
</file>