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myśli JAHWE powstrzymał odmęty i zasadził w nich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голову Якова Він поклав благословення всіх людей і завіт. Він признав його в своїх благословеннях і дав йому насліддя. І Він відлучив його часті, розділив на дванадцять племен.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2024-04-29T13:02:56Z</dcterms:modified>
</cp:coreProperties>
</file>