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23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w zenicie, wysusza ziemię, i któż wytrwa wśród jego żaru?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панували в їхніх царствах і вони мужі славні в силі. Вони радили їхнім розумом, сповістили в пророцтвах.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2024-04-29T09:38:44Z</dcterms:modified>
</cp:coreProperties>
</file>