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065"/>
        <w:gridCol w:w="6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Rozdmuchuje się piec do wypalania, trzy razy mocniej słońce rozpala góry; wydziela ogniowe opary i świecącymi promieniami oślepia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Володарі народу в радах і розуміли книжність народу, в їхньому напоумленні мудрі слова.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2024-04-29T12:33:17Z</dcterms:modified>
</cp:coreProperties>
</file>